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86MS0047-01-2024-001596-87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09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Михайлова Николая Дмитриевича, родившегося </w:t>
      </w:r>
      <w:r>
        <w:rPr>
          <w:rStyle w:val="cat-UserDefinedgrp-3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UserDefinedgrp-35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., генерального директора ООО «ПРОМТЕПЛОСЕРВИС», ИНН </w:t>
      </w:r>
      <w:r>
        <w:rPr>
          <w:rStyle w:val="cat-UserDefinedgrp-27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проживающего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привлекавшегося к административной ответственности, паспорт </w:t>
      </w:r>
      <w:r>
        <w:rPr>
          <w:rStyle w:val="cat-UserDefinedgrp-37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Михайлов Н.Д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ПРОМТЕПЛОСЕРВИС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Индустриальная, </w:t>
      </w:r>
      <w:r>
        <w:rPr>
          <w:rFonts w:ascii="Times New Roman" w:eastAsia="Times New Roman" w:hAnsi="Times New Roman" w:cs="Times New Roman"/>
        </w:rPr>
        <w:t>17-А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а/я 896,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Михайлов Н.Д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явился, </w:t>
      </w:r>
      <w:r>
        <w:rPr>
          <w:rFonts w:ascii="Times New Roman" w:eastAsia="Times New Roman" w:hAnsi="Times New Roman" w:cs="Times New Roman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Михайлова Н.Д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Михайлова Н.Д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Михайлов Н.Д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firstLine="709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ПРОМТЕПЛОСЕРВИС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Михайлова Николая Дмитриевича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041236540047500336241515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709"/>
      </w:pPr>
      <w:r>
        <w:rPr>
          <w:rStyle w:val="cat-UserDefinedgrp-38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27rplc-15">
    <w:name w:val="cat-UserDefined grp-27 rplc-15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8rplc-54">
    <w:name w:val="cat-UserDefined grp-38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